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12" w:rsidRPr="00D2103B" w:rsidRDefault="00A95619" w:rsidP="0086289C">
      <w:pPr>
        <w:spacing w:after="0" w:line="240" w:lineRule="auto"/>
        <w:ind w:left="-142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cs="Calibri"/>
          <w:b/>
          <w:smallCaps/>
          <w:sz w:val="28"/>
          <w:szCs w:val="28"/>
        </w:rPr>
        <w:br/>
      </w:r>
      <w:r w:rsidR="00022E12" w:rsidRPr="000C312C">
        <w:rPr>
          <w:rFonts w:cs="Calibri"/>
          <w:b/>
          <w:smallCaps/>
          <w:sz w:val="28"/>
          <w:szCs w:val="28"/>
        </w:rPr>
        <w:t xml:space="preserve">БРИФ НА </w:t>
      </w:r>
      <w:r w:rsidR="00A2122B">
        <w:rPr>
          <w:rFonts w:cs="Calibri"/>
          <w:b/>
          <w:smallCaps/>
          <w:sz w:val="28"/>
          <w:szCs w:val="28"/>
        </w:rPr>
        <w:t>СЪЕМКУ</w:t>
      </w:r>
      <w:r w:rsidR="00022E12" w:rsidRPr="000C312C">
        <w:rPr>
          <w:rFonts w:cs="Calibri"/>
          <w:b/>
          <w:smallCaps/>
          <w:sz w:val="28"/>
          <w:szCs w:val="28"/>
        </w:rPr>
        <w:t xml:space="preserve"> РЕКЛАМНОГО РОЛИКА</w:t>
      </w:r>
    </w:p>
    <w:tbl>
      <w:tblPr>
        <w:tblW w:w="10349" w:type="dxa"/>
        <w:tblCellSpacing w:w="14" w:type="dxa"/>
        <w:tblInd w:w="-284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3403"/>
        <w:gridCol w:w="6946"/>
      </w:tblGrid>
      <w:tr w:rsidR="00022E12" w:rsidRPr="000F4168" w:rsidTr="000C312C">
        <w:trPr>
          <w:trHeight w:val="20"/>
          <w:tblCellSpacing w:w="14" w:type="dxa"/>
        </w:trPr>
        <w:tc>
          <w:tcPr>
            <w:tcW w:w="3361" w:type="dxa"/>
            <w:tcMar>
              <w:top w:w="170" w:type="dxa"/>
            </w:tcMar>
          </w:tcPr>
          <w:p w:rsidR="00022E12" w:rsidRPr="000F4168" w:rsidRDefault="00022E12" w:rsidP="004A7D77">
            <w:pPr>
              <w:spacing w:before="100" w:beforeAutospacing="1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0F4168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Название компании</w:t>
            </w:r>
            <w:r w:rsidR="006222D7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, сайт</w:t>
            </w:r>
            <w:r w:rsidR="0062405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904" w:type="dxa"/>
            <w:tcMar>
              <w:top w:w="170" w:type="dxa"/>
            </w:tcMar>
          </w:tcPr>
          <w:p w:rsidR="00022E12" w:rsidRPr="00343B49" w:rsidRDefault="00022E12" w:rsidP="004A7D77">
            <w:pPr>
              <w:pBdr>
                <w:bottom w:val="dashed" w:sz="4" w:space="1" w:color="auto"/>
                <w:between w:val="dashed" w:sz="4" w:space="1" w:color="auto"/>
              </w:pBdr>
              <w:tabs>
                <w:tab w:val="left" w:pos="742"/>
              </w:tabs>
              <w:spacing w:before="100" w:beforeAutospacing="1"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22E12" w:rsidRPr="000F4168" w:rsidTr="000C312C">
        <w:trPr>
          <w:trHeight w:val="20"/>
          <w:tblCellSpacing w:w="14" w:type="dxa"/>
        </w:trPr>
        <w:tc>
          <w:tcPr>
            <w:tcW w:w="3361" w:type="dxa"/>
            <w:tcMar>
              <w:top w:w="170" w:type="dxa"/>
            </w:tcMar>
          </w:tcPr>
          <w:p w:rsidR="00022E12" w:rsidRPr="00624052" w:rsidRDefault="007C23A0" w:rsidP="004A7D77">
            <w:pPr>
              <w:spacing w:before="100" w:beforeAutospacing="1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0F4168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Представитель</w:t>
            </w:r>
            <w:r w:rsidR="00B630ED" w:rsidRPr="0008664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  <w:r w:rsidR="00B630ED" w:rsidRPr="000F4168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компании</w:t>
            </w:r>
            <w:r w:rsidR="00624052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:</w:t>
            </w:r>
            <w:r w:rsidR="00022E12" w:rsidRPr="000F4168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br/>
            </w:r>
            <w:r w:rsidR="00624052" w:rsidRPr="00624052">
              <w:rPr>
                <w:rFonts w:asciiTheme="minorHAnsi" w:hAnsiTheme="minorHAnsi" w:cs="Calibri"/>
                <w:color w:val="000000"/>
                <w:sz w:val="20"/>
                <w:szCs w:val="20"/>
              </w:rPr>
              <w:t>(и</w:t>
            </w:r>
            <w:r w:rsidR="00B630ED" w:rsidRPr="00624052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мя, тел, </w:t>
            </w:r>
            <w:r w:rsidR="00B630ED" w:rsidRPr="00624052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email</w:t>
            </w:r>
            <w:r w:rsidR="00624052" w:rsidRPr="00624052">
              <w:rPr>
                <w:rFonts w:asciiTheme="minorHAnsi" w:hAnsiTheme="minorHAns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04" w:type="dxa"/>
            <w:tcMar>
              <w:top w:w="170" w:type="dxa"/>
            </w:tcMar>
          </w:tcPr>
          <w:p w:rsidR="00022E12" w:rsidRPr="000F4168" w:rsidRDefault="00022E12" w:rsidP="004A7D77">
            <w:pPr>
              <w:pBdr>
                <w:bottom w:val="dashed" w:sz="4" w:space="1" w:color="auto"/>
                <w:between w:val="dashed" w:sz="4" w:space="1" w:color="auto"/>
              </w:pBdr>
              <w:tabs>
                <w:tab w:val="left" w:pos="742"/>
              </w:tabs>
              <w:spacing w:before="100" w:beforeAutospacing="1"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222D7" w:rsidRPr="000F4168" w:rsidTr="000C312C">
        <w:trPr>
          <w:trHeight w:val="20"/>
          <w:tblCellSpacing w:w="14" w:type="dxa"/>
        </w:trPr>
        <w:tc>
          <w:tcPr>
            <w:tcW w:w="3361" w:type="dxa"/>
            <w:tcMar>
              <w:top w:w="170" w:type="dxa"/>
            </w:tcMar>
          </w:tcPr>
          <w:p w:rsidR="006222D7" w:rsidRPr="00E16B73" w:rsidRDefault="00E16B73" w:rsidP="004A7D77">
            <w:pPr>
              <w:spacing w:before="100" w:beforeAutospacing="1" w:after="0" w:line="240" w:lineRule="auto"/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Какой продукт</w:t>
            </w:r>
            <w:r w:rsidR="00624052" w:rsidRPr="00E16B73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рекламируем?</w:t>
            </w:r>
          </w:p>
        </w:tc>
        <w:tc>
          <w:tcPr>
            <w:tcW w:w="6904" w:type="dxa"/>
            <w:tcMar>
              <w:top w:w="170" w:type="dxa"/>
            </w:tcMar>
          </w:tcPr>
          <w:p w:rsidR="006222D7" w:rsidRPr="000F4168" w:rsidRDefault="006222D7" w:rsidP="004A7D77">
            <w:pPr>
              <w:pBdr>
                <w:bottom w:val="dashed" w:sz="4" w:space="1" w:color="auto"/>
                <w:between w:val="dashed" w:sz="4" w:space="1" w:color="auto"/>
              </w:pBdr>
              <w:tabs>
                <w:tab w:val="left" w:pos="742"/>
              </w:tabs>
              <w:spacing w:before="100" w:beforeAutospacing="1"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81F88" w:rsidRPr="000F4168" w:rsidTr="000C312C">
        <w:trPr>
          <w:trHeight w:val="20"/>
          <w:tblCellSpacing w:w="14" w:type="dxa"/>
        </w:trPr>
        <w:tc>
          <w:tcPr>
            <w:tcW w:w="3361" w:type="dxa"/>
            <w:tcMar>
              <w:top w:w="170" w:type="dxa"/>
            </w:tcMar>
          </w:tcPr>
          <w:p w:rsidR="00281F88" w:rsidRDefault="00281F88" w:rsidP="004A7D77">
            <w:pPr>
              <w:spacing w:before="100" w:beforeAutospacing="1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Укажите ссылку на продукт:</w:t>
            </w:r>
          </w:p>
        </w:tc>
        <w:tc>
          <w:tcPr>
            <w:tcW w:w="6904" w:type="dxa"/>
            <w:tcMar>
              <w:top w:w="170" w:type="dxa"/>
            </w:tcMar>
          </w:tcPr>
          <w:p w:rsidR="00281F88" w:rsidRPr="000F4168" w:rsidRDefault="00281F88" w:rsidP="004A7D77">
            <w:pPr>
              <w:pBdr>
                <w:bottom w:val="dashed" w:sz="4" w:space="1" w:color="auto"/>
                <w:between w:val="dashed" w:sz="4" w:space="1" w:color="auto"/>
              </w:pBdr>
              <w:tabs>
                <w:tab w:val="left" w:pos="742"/>
              </w:tabs>
              <w:spacing w:before="100" w:beforeAutospacing="1"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55EA2" w:rsidRPr="000F4168" w:rsidTr="000C312C">
        <w:trPr>
          <w:trHeight w:val="20"/>
          <w:tblCellSpacing w:w="14" w:type="dxa"/>
        </w:trPr>
        <w:tc>
          <w:tcPr>
            <w:tcW w:w="3361" w:type="dxa"/>
            <w:tcMar>
              <w:top w:w="170" w:type="dxa"/>
            </w:tcMar>
          </w:tcPr>
          <w:p w:rsidR="00355EA2" w:rsidRPr="00394786" w:rsidRDefault="00355EA2" w:rsidP="004A7D77">
            <w:pPr>
              <w:spacing w:before="100" w:beforeAutospacing="1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Цель рекламной кампании</w:t>
            </w:r>
            <w:r w:rsidR="00394786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6904" w:type="dxa"/>
            <w:tcMar>
              <w:top w:w="170" w:type="dxa"/>
            </w:tcMar>
          </w:tcPr>
          <w:p w:rsidR="00355EA2" w:rsidRPr="000F4168" w:rsidRDefault="00355EA2" w:rsidP="004A7D77">
            <w:pPr>
              <w:pBdr>
                <w:bottom w:val="dashed" w:sz="4" w:space="1" w:color="auto"/>
                <w:between w:val="dashed" w:sz="4" w:space="1" w:color="auto"/>
              </w:pBdr>
              <w:tabs>
                <w:tab w:val="left" w:pos="742"/>
              </w:tabs>
              <w:spacing w:before="100" w:beforeAutospacing="1"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0C312C" w:rsidRPr="000F4168" w:rsidRDefault="00DE0D6C" w:rsidP="003F0FBB">
      <w:pPr>
        <w:spacing w:after="0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br/>
      </w:r>
    </w:p>
    <w:p w:rsidR="00022E12" w:rsidRPr="000F4168" w:rsidRDefault="00D2103B" w:rsidP="0086289C">
      <w:pPr>
        <w:spacing w:after="0"/>
        <w:ind w:left="-142"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8"/>
          <w:szCs w:val="28"/>
        </w:rPr>
        <w:t>ИНФОРМАЦИЯ</w:t>
      </w:r>
      <w:r w:rsidR="00204373">
        <w:rPr>
          <w:rFonts w:asciiTheme="minorHAnsi" w:hAnsiTheme="minorHAnsi" w:cs="Calibri"/>
          <w:b/>
          <w:sz w:val="28"/>
          <w:szCs w:val="28"/>
        </w:rPr>
        <w:t xml:space="preserve"> О</w:t>
      </w:r>
      <w:r w:rsidR="00440CA4">
        <w:rPr>
          <w:rFonts w:asciiTheme="minorHAnsi" w:hAnsiTheme="minorHAnsi" w:cs="Calibri"/>
          <w:b/>
          <w:sz w:val="28"/>
          <w:szCs w:val="28"/>
        </w:rPr>
        <w:t xml:space="preserve"> ПРОДУКТЕ</w:t>
      </w:r>
      <w:r>
        <w:rPr>
          <w:rFonts w:asciiTheme="minorHAnsi" w:hAnsiTheme="minorHAnsi" w:cs="Calibri"/>
          <w:b/>
          <w:sz w:val="28"/>
          <w:szCs w:val="28"/>
        </w:rPr>
        <w:br/>
      </w:r>
      <w:r w:rsidRPr="004502AD">
        <w:rPr>
          <w:rFonts w:asciiTheme="minorHAnsi" w:hAnsiTheme="minorHAnsi" w:cs="Calibri"/>
          <w:b/>
          <w:smallCaps/>
          <w:sz w:val="20"/>
          <w:szCs w:val="20"/>
        </w:rPr>
        <w:t xml:space="preserve">при необходимости укажите дополнительную информацию </w:t>
      </w:r>
      <w:r w:rsidR="008C67C0">
        <w:rPr>
          <w:rFonts w:asciiTheme="minorHAnsi" w:hAnsiTheme="minorHAnsi" w:cs="Calibri"/>
          <w:b/>
          <w:smallCaps/>
          <w:sz w:val="20"/>
          <w:szCs w:val="20"/>
        </w:rPr>
        <w:t>под вопросами брифа</w:t>
      </w:r>
    </w:p>
    <w:tbl>
      <w:tblPr>
        <w:tblW w:w="10349" w:type="dxa"/>
        <w:tblCellSpacing w:w="14" w:type="dxa"/>
        <w:tblInd w:w="-284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3403"/>
        <w:gridCol w:w="6946"/>
      </w:tblGrid>
      <w:tr w:rsidR="00DE0D6C" w:rsidRPr="000F4168" w:rsidTr="000C312C">
        <w:trPr>
          <w:trHeight w:val="20"/>
          <w:tblCellSpacing w:w="14" w:type="dxa"/>
        </w:trPr>
        <w:tc>
          <w:tcPr>
            <w:tcW w:w="3361" w:type="dxa"/>
            <w:tcMar>
              <w:top w:w="170" w:type="dxa"/>
            </w:tcMar>
          </w:tcPr>
          <w:p w:rsidR="00DE0D6C" w:rsidRPr="008271B3" w:rsidRDefault="00533596" w:rsidP="000C312C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7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Описание продукта и его</w:t>
            </w:r>
            <w:r w:rsidR="00DE0D6C" w:rsidRPr="00827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позиционировани</w:t>
            </w:r>
            <w:r w:rsidRPr="00827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</w:t>
            </w:r>
            <w:r w:rsidR="007F2A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904" w:type="dxa"/>
            <w:tcMar>
              <w:top w:w="170" w:type="dxa"/>
            </w:tcMar>
          </w:tcPr>
          <w:p w:rsidR="00DE0D6C" w:rsidRPr="008271B3" w:rsidRDefault="00DE0D6C" w:rsidP="004A7D77">
            <w:pPr>
              <w:pBdr>
                <w:bottom w:val="dashed" w:sz="4" w:space="1" w:color="auto"/>
                <w:between w:val="dashed" w:sz="4" w:space="1" w:color="auto"/>
              </w:pBdr>
              <w:tabs>
                <w:tab w:val="left" w:pos="742"/>
              </w:tabs>
              <w:spacing w:before="100" w:beforeAutospacing="1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A39" w:rsidRPr="000F4168" w:rsidTr="000C312C">
        <w:trPr>
          <w:trHeight w:val="20"/>
          <w:tblCellSpacing w:w="14" w:type="dxa"/>
        </w:trPr>
        <w:tc>
          <w:tcPr>
            <w:tcW w:w="3361" w:type="dxa"/>
            <w:tcMar>
              <w:top w:w="170" w:type="dxa"/>
            </w:tcMar>
          </w:tcPr>
          <w:p w:rsidR="007F2A39" w:rsidRPr="008271B3" w:rsidRDefault="007F2A39" w:rsidP="000C312C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Какую задачу решает продукт и как она решалась ран</w:t>
            </w:r>
            <w:r w:rsidR="006E44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е?</w:t>
            </w:r>
          </w:p>
        </w:tc>
        <w:tc>
          <w:tcPr>
            <w:tcW w:w="6904" w:type="dxa"/>
            <w:tcMar>
              <w:top w:w="170" w:type="dxa"/>
            </w:tcMar>
          </w:tcPr>
          <w:p w:rsidR="007F2A39" w:rsidRPr="008271B3" w:rsidRDefault="007F2A39" w:rsidP="004A7D77">
            <w:pPr>
              <w:pBdr>
                <w:bottom w:val="dashed" w:sz="4" w:space="1" w:color="auto"/>
                <w:between w:val="dashed" w:sz="4" w:space="1" w:color="auto"/>
              </w:pBdr>
              <w:tabs>
                <w:tab w:val="left" w:pos="742"/>
              </w:tabs>
              <w:spacing w:before="100" w:beforeAutospacing="1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2EC" w:rsidRPr="000F4168" w:rsidTr="000C312C">
        <w:trPr>
          <w:trHeight w:val="20"/>
          <w:tblCellSpacing w:w="14" w:type="dxa"/>
        </w:trPr>
        <w:tc>
          <w:tcPr>
            <w:tcW w:w="3361" w:type="dxa"/>
            <w:tcMar>
              <w:top w:w="170" w:type="dxa"/>
            </w:tcMar>
          </w:tcPr>
          <w:p w:rsidR="00B302EC" w:rsidRPr="00735B2E" w:rsidRDefault="00B302EC" w:rsidP="00735B2E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7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Целевая аудитория. </w:t>
            </w:r>
            <w:r w:rsidRPr="00735B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Опишите типичного представителя ЦА и его отношение к продукту.</w:t>
            </w:r>
          </w:p>
        </w:tc>
        <w:tc>
          <w:tcPr>
            <w:tcW w:w="6904" w:type="dxa"/>
            <w:tcMar>
              <w:top w:w="170" w:type="dxa"/>
            </w:tcMar>
          </w:tcPr>
          <w:p w:rsidR="00B302EC" w:rsidRPr="008271B3" w:rsidRDefault="00B302EC" w:rsidP="004A7D77">
            <w:pPr>
              <w:pBdr>
                <w:bottom w:val="dashed" w:sz="4" w:space="1" w:color="auto"/>
                <w:between w:val="dashed" w:sz="4" w:space="1" w:color="auto"/>
              </w:pBdr>
              <w:tabs>
                <w:tab w:val="left" w:pos="742"/>
              </w:tabs>
              <w:spacing w:before="100" w:beforeAutospacing="1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2EC" w:rsidRPr="000F4168" w:rsidTr="000C312C">
        <w:trPr>
          <w:trHeight w:val="20"/>
          <w:tblCellSpacing w:w="14" w:type="dxa"/>
        </w:trPr>
        <w:tc>
          <w:tcPr>
            <w:tcW w:w="3361" w:type="dxa"/>
            <w:tcMar>
              <w:top w:w="170" w:type="dxa"/>
            </w:tcMar>
          </w:tcPr>
          <w:p w:rsidR="00B302EC" w:rsidRPr="008271B3" w:rsidRDefault="00B302EC" w:rsidP="00B302EC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7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Рациональная и эмоциональная мотивация к покупке:</w:t>
            </w:r>
          </w:p>
        </w:tc>
        <w:tc>
          <w:tcPr>
            <w:tcW w:w="6904" w:type="dxa"/>
            <w:tcMar>
              <w:top w:w="170" w:type="dxa"/>
            </w:tcMar>
          </w:tcPr>
          <w:p w:rsidR="00B302EC" w:rsidRPr="008271B3" w:rsidRDefault="00B302EC" w:rsidP="00B302EC">
            <w:pPr>
              <w:pBdr>
                <w:bottom w:val="dashed" w:sz="4" w:space="1" w:color="auto"/>
                <w:between w:val="dashed" w:sz="4" w:space="1" w:color="auto"/>
              </w:pBdr>
              <w:tabs>
                <w:tab w:val="left" w:pos="742"/>
              </w:tabs>
              <w:spacing w:before="100" w:beforeAutospacing="1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2EC" w:rsidRPr="000F4168" w:rsidTr="000C312C">
        <w:trPr>
          <w:trHeight w:val="20"/>
          <w:tblCellSpacing w:w="14" w:type="dxa"/>
        </w:trPr>
        <w:tc>
          <w:tcPr>
            <w:tcW w:w="3361" w:type="dxa"/>
            <w:tcMar>
              <w:top w:w="170" w:type="dxa"/>
            </w:tcMar>
          </w:tcPr>
          <w:p w:rsidR="00B302EC" w:rsidRPr="008271B3" w:rsidRDefault="00B302EC" w:rsidP="00B302EC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7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Основные барьеры на пути к покупке: </w:t>
            </w:r>
          </w:p>
        </w:tc>
        <w:tc>
          <w:tcPr>
            <w:tcW w:w="6904" w:type="dxa"/>
            <w:tcMar>
              <w:top w:w="170" w:type="dxa"/>
            </w:tcMar>
          </w:tcPr>
          <w:p w:rsidR="00B302EC" w:rsidRPr="008271B3" w:rsidRDefault="00B302EC" w:rsidP="00B302EC">
            <w:pPr>
              <w:pBdr>
                <w:bottom w:val="dashed" w:sz="4" w:space="1" w:color="auto"/>
                <w:between w:val="dashed" w:sz="4" w:space="1" w:color="auto"/>
              </w:pBdr>
              <w:tabs>
                <w:tab w:val="left" w:pos="742"/>
              </w:tabs>
              <w:spacing w:before="100" w:beforeAutospacing="1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2EC" w:rsidRPr="000F4168" w:rsidTr="000C312C">
        <w:trPr>
          <w:trHeight w:val="20"/>
          <w:tblCellSpacing w:w="14" w:type="dxa"/>
        </w:trPr>
        <w:tc>
          <w:tcPr>
            <w:tcW w:w="3361" w:type="dxa"/>
            <w:tcMar>
              <w:top w:w="170" w:type="dxa"/>
            </w:tcMar>
          </w:tcPr>
          <w:p w:rsidR="00A939C2" w:rsidRDefault="00A939C2" w:rsidP="00A939C2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7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Рекламное сообщение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(коротко и ясно):</w:t>
            </w:r>
          </w:p>
          <w:p w:rsidR="00B302EC" w:rsidRPr="005F3C61" w:rsidRDefault="00A939C2" w:rsidP="00A939C2">
            <w:pPr>
              <w:pStyle w:val="a5"/>
              <w:spacing w:before="100" w:beforeAutospacing="1" w:after="0" w:line="240" w:lineRule="auto"/>
              <w:ind w:left="36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5F3C6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Главная мысль, которую нужно донести до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аудитории</w:t>
            </w:r>
            <w:r w:rsidRPr="005F3C6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6904" w:type="dxa"/>
            <w:tcMar>
              <w:top w:w="170" w:type="dxa"/>
            </w:tcMar>
          </w:tcPr>
          <w:p w:rsidR="00B302EC" w:rsidRPr="008271B3" w:rsidRDefault="00B302EC" w:rsidP="00B302EC">
            <w:pPr>
              <w:pBdr>
                <w:bottom w:val="dashed" w:sz="4" w:space="1" w:color="auto"/>
                <w:between w:val="dashed" w:sz="4" w:space="1" w:color="auto"/>
              </w:pBdr>
              <w:tabs>
                <w:tab w:val="left" w:pos="742"/>
              </w:tabs>
              <w:spacing w:before="100" w:beforeAutospacing="1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2EC" w:rsidRPr="000F4168" w:rsidTr="000C312C">
        <w:trPr>
          <w:trHeight w:val="20"/>
          <w:tblCellSpacing w:w="14" w:type="dxa"/>
        </w:trPr>
        <w:tc>
          <w:tcPr>
            <w:tcW w:w="3361" w:type="dxa"/>
            <w:tcMar>
              <w:top w:w="170" w:type="dxa"/>
            </w:tcMar>
          </w:tcPr>
          <w:p w:rsidR="00B302EC" w:rsidRPr="008271B3" w:rsidRDefault="00B302EC" w:rsidP="00B302EC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7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Почему </w:t>
            </w:r>
            <w:r w:rsidR="00222F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рекламному </w:t>
            </w:r>
            <w:r w:rsidRPr="00827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сообщению можно верить? Какими фактами оно подкрепляется?</w:t>
            </w:r>
          </w:p>
        </w:tc>
        <w:tc>
          <w:tcPr>
            <w:tcW w:w="6904" w:type="dxa"/>
            <w:tcMar>
              <w:top w:w="170" w:type="dxa"/>
            </w:tcMar>
          </w:tcPr>
          <w:p w:rsidR="00B302EC" w:rsidRPr="008271B3" w:rsidRDefault="00B302EC" w:rsidP="00B302EC">
            <w:pPr>
              <w:pBdr>
                <w:bottom w:val="dashed" w:sz="4" w:space="1" w:color="auto"/>
                <w:between w:val="dashed" w:sz="4" w:space="1" w:color="auto"/>
              </w:pBdr>
              <w:tabs>
                <w:tab w:val="left" w:pos="742"/>
              </w:tabs>
              <w:spacing w:before="100" w:beforeAutospacing="1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97F" w:rsidRPr="000F4168" w:rsidTr="000C312C">
        <w:trPr>
          <w:trHeight w:val="20"/>
          <w:tblCellSpacing w:w="14" w:type="dxa"/>
        </w:trPr>
        <w:tc>
          <w:tcPr>
            <w:tcW w:w="3361" w:type="dxa"/>
            <w:tcMar>
              <w:top w:w="170" w:type="dxa"/>
            </w:tcMar>
          </w:tcPr>
          <w:p w:rsidR="001E397F" w:rsidRPr="008271B3" w:rsidRDefault="001E397F" w:rsidP="00B302EC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7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Какие преимущества продукта показываем в видео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904" w:type="dxa"/>
            <w:tcMar>
              <w:top w:w="170" w:type="dxa"/>
            </w:tcMar>
          </w:tcPr>
          <w:p w:rsidR="001E397F" w:rsidRPr="008271B3" w:rsidRDefault="001E397F" w:rsidP="00B302EC">
            <w:pPr>
              <w:pBdr>
                <w:bottom w:val="dashed" w:sz="4" w:space="1" w:color="auto"/>
                <w:between w:val="dashed" w:sz="4" w:space="1" w:color="auto"/>
              </w:pBdr>
              <w:tabs>
                <w:tab w:val="left" w:pos="742"/>
              </w:tabs>
              <w:spacing w:before="100" w:beforeAutospacing="1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97F" w:rsidRPr="000F4168" w:rsidTr="000C312C">
        <w:trPr>
          <w:trHeight w:val="20"/>
          <w:tblCellSpacing w:w="14" w:type="dxa"/>
        </w:trPr>
        <w:tc>
          <w:tcPr>
            <w:tcW w:w="3361" w:type="dxa"/>
            <w:tcMar>
              <w:top w:w="170" w:type="dxa"/>
            </w:tcMar>
          </w:tcPr>
          <w:p w:rsidR="001E397F" w:rsidRPr="008271B3" w:rsidRDefault="001E397F" w:rsidP="00B302EC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7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Хронометраж видео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904" w:type="dxa"/>
            <w:tcMar>
              <w:top w:w="170" w:type="dxa"/>
            </w:tcMar>
          </w:tcPr>
          <w:p w:rsidR="001E397F" w:rsidRPr="008271B3" w:rsidRDefault="001E397F" w:rsidP="00B302EC">
            <w:pPr>
              <w:pBdr>
                <w:bottom w:val="dashed" w:sz="4" w:space="1" w:color="auto"/>
                <w:between w:val="dashed" w:sz="4" w:space="1" w:color="auto"/>
              </w:pBdr>
              <w:tabs>
                <w:tab w:val="left" w:pos="742"/>
              </w:tabs>
              <w:spacing w:before="100" w:beforeAutospacing="1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AB5" w:rsidRPr="000F4168" w:rsidTr="000C312C">
        <w:trPr>
          <w:trHeight w:val="20"/>
          <w:tblCellSpacing w:w="14" w:type="dxa"/>
        </w:trPr>
        <w:tc>
          <w:tcPr>
            <w:tcW w:w="3361" w:type="dxa"/>
            <w:tcMar>
              <w:top w:w="170" w:type="dxa"/>
            </w:tcMar>
          </w:tcPr>
          <w:p w:rsidR="00935AB5" w:rsidRPr="008271B3" w:rsidRDefault="00935AB5" w:rsidP="00B302EC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Тон, стилистика видео: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A46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(официальн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ая</w:t>
            </w:r>
            <w:r w:rsidRPr="00A46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неформальн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ая</w:t>
            </w:r>
            <w:r w:rsidRPr="00A46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юмористическ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ая</w:t>
            </w:r>
            <w:r w:rsidRPr="00A46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 т.д.)</w:t>
            </w:r>
          </w:p>
        </w:tc>
        <w:tc>
          <w:tcPr>
            <w:tcW w:w="6904" w:type="dxa"/>
            <w:tcMar>
              <w:top w:w="170" w:type="dxa"/>
            </w:tcMar>
          </w:tcPr>
          <w:p w:rsidR="00935AB5" w:rsidRPr="008271B3" w:rsidRDefault="00935AB5" w:rsidP="00B302EC">
            <w:pPr>
              <w:pBdr>
                <w:bottom w:val="dashed" w:sz="4" w:space="1" w:color="auto"/>
                <w:between w:val="dashed" w:sz="4" w:space="1" w:color="auto"/>
              </w:pBdr>
              <w:tabs>
                <w:tab w:val="left" w:pos="742"/>
              </w:tabs>
              <w:spacing w:before="100" w:beforeAutospacing="1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AB5" w:rsidRPr="000F4168" w:rsidTr="000C312C">
        <w:trPr>
          <w:trHeight w:val="20"/>
          <w:tblCellSpacing w:w="14" w:type="dxa"/>
        </w:trPr>
        <w:tc>
          <w:tcPr>
            <w:tcW w:w="3361" w:type="dxa"/>
            <w:tcMar>
              <w:top w:w="170" w:type="dxa"/>
            </w:tcMar>
          </w:tcPr>
          <w:p w:rsidR="00935AB5" w:rsidRDefault="00935AB5" w:rsidP="00B302EC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7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Есть ли сюжетные ограничения (</w:t>
            </w:r>
            <w:r w:rsidR="00B5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 чем нельзя</w:t>
            </w:r>
            <w:r w:rsidRPr="00827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упоминать</w:t>
            </w:r>
            <w:r w:rsidR="00B5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/что </w:t>
            </w:r>
            <w:r w:rsidR="00B516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обязательно показать</w:t>
            </w:r>
            <w:r w:rsidRPr="00827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904" w:type="dxa"/>
            <w:tcMar>
              <w:top w:w="170" w:type="dxa"/>
            </w:tcMar>
          </w:tcPr>
          <w:p w:rsidR="00935AB5" w:rsidRPr="008271B3" w:rsidRDefault="00935AB5" w:rsidP="00B302EC">
            <w:pPr>
              <w:pBdr>
                <w:bottom w:val="dashed" w:sz="4" w:space="1" w:color="auto"/>
                <w:between w:val="dashed" w:sz="4" w:space="1" w:color="auto"/>
              </w:pBdr>
              <w:tabs>
                <w:tab w:val="left" w:pos="742"/>
              </w:tabs>
              <w:spacing w:before="100" w:beforeAutospacing="1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AB5" w:rsidRPr="000F4168" w:rsidTr="000C312C">
        <w:trPr>
          <w:trHeight w:val="20"/>
          <w:tblCellSpacing w:w="14" w:type="dxa"/>
        </w:trPr>
        <w:tc>
          <w:tcPr>
            <w:tcW w:w="3361" w:type="dxa"/>
            <w:tcMar>
              <w:top w:w="170" w:type="dxa"/>
            </w:tcMar>
          </w:tcPr>
          <w:p w:rsidR="00935AB5" w:rsidRPr="008271B3" w:rsidRDefault="00935AB5" w:rsidP="00B302EC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71B3">
              <w:rPr>
                <w:rStyle w:val="a6"/>
                <w:rFonts w:asciiTheme="minorHAnsi" w:hAnsiTheme="minorHAnsi" w:cstheme="minorHAnsi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Слоган видео</w:t>
            </w:r>
            <w:r>
              <w:rPr>
                <w:rStyle w:val="a6"/>
                <w:rFonts w:asciiTheme="minorHAnsi" w:hAnsiTheme="minorHAnsi" w:cstheme="minorHAnsi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(если есть)</w:t>
            </w:r>
            <w:r w:rsidRPr="008271B3">
              <w:rPr>
                <w:rStyle w:val="a6"/>
                <w:rFonts w:asciiTheme="minorHAnsi" w:hAnsiTheme="minorHAnsi" w:cstheme="minorHAnsi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</w:p>
        </w:tc>
        <w:tc>
          <w:tcPr>
            <w:tcW w:w="6904" w:type="dxa"/>
            <w:tcMar>
              <w:top w:w="170" w:type="dxa"/>
            </w:tcMar>
          </w:tcPr>
          <w:p w:rsidR="00935AB5" w:rsidRPr="008271B3" w:rsidRDefault="00935AB5" w:rsidP="00B302EC">
            <w:pPr>
              <w:pBdr>
                <w:bottom w:val="dashed" w:sz="4" w:space="1" w:color="auto"/>
                <w:between w:val="dashed" w:sz="4" w:space="1" w:color="auto"/>
              </w:pBdr>
              <w:tabs>
                <w:tab w:val="left" w:pos="742"/>
              </w:tabs>
              <w:spacing w:before="100" w:beforeAutospacing="1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2EC" w:rsidRPr="000F4168" w:rsidTr="000C312C">
        <w:trPr>
          <w:trHeight w:val="20"/>
          <w:tblCellSpacing w:w="14" w:type="dxa"/>
        </w:trPr>
        <w:tc>
          <w:tcPr>
            <w:tcW w:w="3361" w:type="dxa"/>
            <w:tcMar>
              <w:top w:w="170" w:type="dxa"/>
            </w:tcMar>
          </w:tcPr>
          <w:p w:rsidR="00B302EC" w:rsidRPr="008271B3" w:rsidRDefault="00B302EC" w:rsidP="00B302EC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7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Примеры видео, на которые вы ориентируетесь (укажите ссылки, опишите коротко </w:t>
            </w:r>
            <w:r w:rsidR="00222F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почему понравились</w:t>
            </w:r>
            <w:r w:rsidRPr="00827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="00222F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904" w:type="dxa"/>
            <w:tcMar>
              <w:top w:w="170" w:type="dxa"/>
            </w:tcMar>
          </w:tcPr>
          <w:p w:rsidR="00B302EC" w:rsidRPr="008271B3" w:rsidRDefault="00B302EC" w:rsidP="00B302EC">
            <w:pPr>
              <w:pBdr>
                <w:bottom w:val="dashed" w:sz="4" w:space="1" w:color="auto"/>
                <w:between w:val="dashed" w:sz="4" w:space="1" w:color="auto"/>
              </w:pBdr>
              <w:tabs>
                <w:tab w:val="left" w:pos="742"/>
              </w:tabs>
              <w:spacing w:before="100" w:beforeAutospacing="1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2EC" w:rsidRPr="00A95619" w:rsidTr="000C312C">
        <w:trPr>
          <w:trHeight w:val="20"/>
          <w:tblCellSpacing w:w="14" w:type="dxa"/>
        </w:trPr>
        <w:tc>
          <w:tcPr>
            <w:tcW w:w="3361" w:type="dxa"/>
            <w:tcMar>
              <w:top w:w="170" w:type="dxa"/>
            </w:tcMar>
          </w:tcPr>
          <w:p w:rsidR="00B302EC" w:rsidRPr="008271B3" w:rsidRDefault="00B302EC" w:rsidP="00B302EC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7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Основные конкуренты</w:t>
            </w:r>
            <w:r w:rsidR="00222F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904" w:type="dxa"/>
            <w:tcMar>
              <w:top w:w="170" w:type="dxa"/>
            </w:tcMar>
          </w:tcPr>
          <w:p w:rsidR="00B302EC" w:rsidRPr="008271B3" w:rsidRDefault="00B302EC" w:rsidP="00B302EC">
            <w:pPr>
              <w:pBdr>
                <w:bottom w:val="dashed" w:sz="4" w:space="1" w:color="auto"/>
                <w:between w:val="dashed" w:sz="4" w:space="1" w:color="auto"/>
              </w:pBdr>
              <w:tabs>
                <w:tab w:val="left" w:pos="742"/>
              </w:tabs>
              <w:spacing w:before="100" w:beforeAutospacing="1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2EC" w:rsidRPr="000F4168" w:rsidTr="000C312C">
        <w:trPr>
          <w:trHeight w:val="20"/>
          <w:tblCellSpacing w:w="14" w:type="dxa"/>
        </w:trPr>
        <w:tc>
          <w:tcPr>
            <w:tcW w:w="3361" w:type="dxa"/>
            <w:tcMar>
              <w:top w:w="170" w:type="dxa"/>
            </w:tcMar>
          </w:tcPr>
          <w:p w:rsidR="00B302EC" w:rsidRPr="008271B3" w:rsidRDefault="00B302EC" w:rsidP="00B302EC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Style w:val="a6"/>
                <w:rFonts w:asciiTheme="minorHAnsi" w:hAnsiTheme="minorHAnsi" w:cstheme="minorHAnsi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271B3">
              <w:rPr>
                <w:rStyle w:val="a6"/>
                <w:rFonts w:asciiTheme="minorHAnsi" w:hAnsiTheme="minorHAnsi" w:cstheme="minorHAnsi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Ресурсы, которые компания может предоставить для проведения съемок (место съемок, продукция, реквизит, актеры и </w:t>
            </w:r>
            <w:r w:rsidR="00A46103" w:rsidRPr="008271B3">
              <w:rPr>
                <w:rStyle w:val="a6"/>
                <w:rFonts w:asciiTheme="minorHAnsi" w:hAnsiTheme="minorHAnsi" w:cstheme="minorHAnsi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т.д.</w:t>
            </w:r>
            <w:r w:rsidRPr="008271B3">
              <w:rPr>
                <w:rStyle w:val="a6"/>
                <w:rFonts w:asciiTheme="minorHAnsi" w:hAnsiTheme="minorHAnsi" w:cstheme="minorHAnsi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)</w:t>
            </w:r>
            <w:r w:rsidR="0051026F">
              <w:rPr>
                <w:rStyle w:val="a6"/>
                <w:rFonts w:asciiTheme="minorHAnsi" w:hAnsiTheme="minorHAnsi" w:cstheme="minorHAnsi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</w:p>
        </w:tc>
        <w:tc>
          <w:tcPr>
            <w:tcW w:w="6904" w:type="dxa"/>
            <w:tcMar>
              <w:top w:w="170" w:type="dxa"/>
            </w:tcMar>
          </w:tcPr>
          <w:p w:rsidR="00B302EC" w:rsidRPr="008271B3" w:rsidRDefault="00B302EC" w:rsidP="00B302EC">
            <w:pPr>
              <w:pBdr>
                <w:bottom w:val="dashed" w:sz="4" w:space="1" w:color="auto"/>
                <w:between w:val="dashed" w:sz="4" w:space="1" w:color="auto"/>
              </w:pBdr>
              <w:tabs>
                <w:tab w:val="left" w:pos="742"/>
              </w:tabs>
              <w:spacing w:before="100" w:beforeAutospacing="1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2EC" w:rsidRPr="000F4168" w:rsidTr="000C312C">
        <w:trPr>
          <w:trHeight w:val="20"/>
          <w:tblCellSpacing w:w="14" w:type="dxa"/>
        </w:trPr>
        <w:tc>
          <w:tcPr>
            <w:tcW w:w="3361" w:type="dxa"/>
            <w:tcMar>
              <w:top w:w="170" w:type="dxa"/>
            </w:tcMar>
          </w:tcPr>
          <w:p w:rsidR="00B302EC" w:rsidRPr="008271B3" w:rsidRDefault="00B302EC" w:rsidP="00B302EC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Style w:val="a6"/>
                <w:rFonts w:asciiTheme="minorHAnsi" w:hAnsiTheme="minorHAnsi" w:cstheme="minorHAnsi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27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Где планируется трансляция видео (ТВ, сайт</w:t>
            </w:r>
            <w:r w:rsidR="00222F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компании</w:t>
            </w:r>
            <w:r w:rsidRPr="00827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Youtube) и какой регион показа</w:t>
            </w:r>
            <w:r w:rsidR="00222F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904" w:type="dxa"/>
            <w:tcMar>
              <w:top w:w="170" w:type="dxa"/>
            </w:tcMar>
          </w:tcPr>
          <w:p w:rsidR="00B302EC" w:rsidRPr="008271B3" w:rsidRDefault="00B302EC" w:rsidP="00B302EC">
            <w:pPr>
              <w:pBdr>
                <w:bottom w:val="dashed" w:sz="4" w:space="1" w:color="auto"/>
                <w:between w:val="dashed" w:sz="4" w:space="1" w:color="auto"/>
              </w:pBdr>
              <w:tabs>
                <w:tab w:val="left" w:pos="742"/>
              </w:tabs>
              <w:spacing w:before="100" w:beforeAutospacing="1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2EC" w:rsidRPr="000F4168" w:rsidTr="000C312C">
        <w:trPr>
          <w:trHeight w:val="20"/>
          <w:tblCellSpacing w:w="14" w:type="dxa"/>
        </w:trPr>
        <w:tc>
          <w:tcPr>
            <w:tcW w:w="3361" w:type="dxa"/>
            <w:tcMar>
              <w:top w:w="170" w:type="dxa"/>
            </w:tcMar>
          </w:tcPr>
          <w:p w:rsidR="00B302EC" w:rsidRPr="008271B3" w:rsidRDefault="00B302EC" w:rsidP="00B302EC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Style w:val="a6"/>
                <w:rFonts w:asciiTheme="minorHAnsi" w:hAnsiTheme="minorHAnsi" w:cstheme="minorHAnsi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27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Требуется ли проведение рекламной кампании</w:t>
            </w:r>
            <w:r w:rsidR="00222F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для продвижения видео?</w:t>
            </w:r>
          </w:p>
        </w:tc>
        <w:tc>
          <w:tcPr>
            <w:tcW w:w="6904" w:type="dxa"/>
            <w:tcMar>
              <w:top w:w="170" w:type="dxa"/>
            </w:tcMar>
          </w:tcPr>
          <w:p w:rsidR="00B302EC" w:rsidRPr="008271B3" w:rsidRDefault="00B302EC" w:rsidP="00B302EC">
            <w:pPr>
              <w:pBdr>
                <w:bottom w:val="dashed" w:sz="4" w:space="1" w:color="auto"/>
                <w:between w:val="dashed" w:sz="4" w:space="1" w:color="auto"/>
              </w:pBdr>
              <w:tabs>
                <w:tab w:val="left" w:pos="742"/>
              </w:tabs>
              <w:spacing w:before="100" w:beforeAutospacing="1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2EC" w:rsidRPr="000F4168" w:rsidTr="000C312C">
        <w:trPr>
          <w:trHeight w:val="20"/>
          <w:tblCellSpacing w:w="14" w:type="dxa"/>
        </w:trPr>
        <w:tc>
          <w:tcPr>
            <w:tcW w:w="3361" w:type="dxa"/>
            <w:tcMar>
              <w:top w:w="170" w:type="dxa"/>
            </w:tcMar>
          </w:tcPr>
          <w:p w:rsidR="00B302EC" w:rsidRPr="008271B3" w:rsidRDefault="00B302EC" w:rsidP="00B302EC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7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Срок сдачи проекта</w:t>
            </w:r>
            <w:r w:rsidR="00222F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904" w:type="dxa"/>
            <w:tcMar>
              <w:top w:w="170" w:type="dxa"/>
            </w:tcMar>
          </w:tcPr>
          <w:p w:rsidR="00B302EC" w:rsidRPr="008271B3" w:rsidRDefault="00B302EC" w:rsidP="00B302EC">
            <w:pPr>
              <w:pBdr>
                <w:bottom w:val="dashed" w:sz="4" w:space="1" w:color="auto"/>
                <w:between w:val="dashed" w:sz="4" w:space="1" w:color="auto"/>
              </w:pBdr>
              <w:tabs>
                <w:tab w:val="left" w:pos="742"/>
              </w:tabs>
              <w:spacing w:before="100" w:beforeAutospacing="1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2EC" w:rsidRPr="000F4168" w:rsidTr="0012569B">
        <w:trPr>
          <w:trHeight w:val="1651"/>
          <w:tblCellSpacing w:w="14" w:type="dxa"/>
        </w:trPr>
        <w:tc>
          <w:tcPr>
            <w:tcW w:w="3361" w:type="dxa"/>
            <w:tcMar>
              <w:top w:w="170" w:type="dxa"/>
            </w:tcMar>
          </w:tcPr>
          <w:p w:rsidR="00B302EC" w:rsidRPr="008271B3" w:rsidRDefault="0061525A" w:rsidP="00B302EC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Планируемый бюджет:</w:t>
            </w:r>
            <w:r w:rsidR="00B302EC" w:rsidRPr="008271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</w:r>
            <w:r w:rsidR="00B302EC" w:rsidRPr="00222FC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Бюджетные рамки являются важным условием для создания сценария, подбора оптимальной команды и оборудования.</w:t>
            </w:r>
            <w:r w:rsidR="00B302EC" w:rsidRPr="00222FC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br/>
            </w:r>
            <w:r w:rsidR="00B302EC" w:rsidRPr="00222FC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Если вы не знаете бюджет</w:t>
            </w:r>
            <w:r w:rsidR="00B302EC" w:rsidRPr="00222FC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— укажите ссылки на видео, которые станут ориентиром для расчета.</w:t>
            </w:r>
          </w:p>
        </w:tc>
        <w:tc>
          <w:tcPr>
            <w:tcW w:w="6904" w:type="dxa"/>
            <w:tcMar>
              <w:top w:w="170" w:type="dxa"/>
            </w:tcMar>
          </w:tcPr>
          <w:p w:rsidR="00B302EC" w:rsidRPr="008271B3" w:rsidRDefault="00B302EC" w:rsidP="00B302EC">
            <w:pPr>
              <w:pBdr>
                <w:bottom w:val="dashed" w:sz="4" w:space="1" w:color="auto"/>
                <w:between w:val="dashed" w:sz="4" w:space="1" w:color="auto"/>
              </w:pBdr>
              <w:tabs>
                <w:tab w:val="left" w:pos="742"/>
              </w:tabs>
              <w:spacing w:before="100" w:beforeAutospacing="1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786" w:rsidRPr="000F4168" w:rsidTr="00394786">
        <w:trPr>
          <w:trHeight w:val="1039"/>
          <w:tblCellSpacing w:w="14" w:type="dxa"/>
        </w:trPr>
        <w:tc>
          <w:tcPr>
            <w:tcW w:w="3361" w:type="dxa"/>
            <w:tcMar>
              <w:top w:w="170" w:type="dxa"/>
            </w:tcMar>
          </w:tcPr>
          <w:p w:rsidR="00394786" w:rsidRPr="008271B3" w:rsidRDefault="00394786" w:rsidP="00B302EC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Критерии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для оценки эффективности (успешности) проекта:</w:t>
            </w:r>
          </w:p>
        </w:tc>
        <w:tc>
          <w:tcPr>
            <w:tcW w:w="6904" w:type="dxa"/>
            <w:tcMar>
              <w:top w:w="170" w:type="dxa"/>
            </w:tcMar>
          </w:tcPr>
          <w:p w:rsidR="00394786" w:rsidRPr="008271B3" w:rsidRDefault="00394786" w:rsidP="00B302EC">
            <w:pPr>
              <w:pBdr>
                <w:bottom w:val="dashed" w:sz="4" w:space="1" w:color="auto"/>
                <w:between w:val="dashed" w:sz="4" w:space="1" w:color="auto"/>
              </w:pBdr>
              <w:tabs>
                <w:tab w:val="left" w:pos="742"/>
              </w:tabs>
              <w:spacing w:before="100" w:beforeAutospacing="1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2EC" w:rsidRPr="003F0FBB" w:rsidTr="0012569B">
        <w:trPr>
          <w:trHeight w:val="20"/>
          <w:tblCellSpacing w:w="14" w:type="dxa"/>
        </w:trPr>
        <w:tc>
          <w:tcPr>
            <w:tcW w:w="10293" w:type="dxa"/>
            <w:gridSpan w:val="2"/>
            <w:tcMar>
              <w:top w:w="170" w:type="dxa"/>
            </w:tcMar>
          </w:tcPr>
          <w:p w:rsidR="00B302EC" w:rsidRPr="00243A79" w:rsidRDefault="00B302EC" w:rsidP="00B302EC">
            <w:pPr>
              <w:pBdr>
                <w:between w:val="dashed" w:sz="4" w:space="1" w:color="auto"/>
              </w:pBdr>
              <w:tabs>
                <w:tab w:val="left" w:pos="434"/>
              </w:tabs>
              <w:spacing w:before="100" w:beforeAutospacing="1" w:after="0" w:line="240" w:lineRule="auto"/>
              <w:jc w:val="center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  <w:r w:rsidRPr="00EB0208">
              <w:rPr>
                <w:rFonts w:asciiTheme="minorHAnsi" w:hAnsiTheme="minorHAnsi" w:cs="Calibri"/>
                <w:color w:val="000000"/>
                <w:sz w:val="28"/>
                <w:szCs w:val="28"/>
              </w:rPr>
              <w:t xml:space="preserve">Отправьте </w:t>
            </w:r>
            <w:r w:rsidR="00705B81" w:rsidRPr="00EB0208">
              <w:rPr>
                <w:rFonts w:asciiTheme="minorHAnsi" w:hAnsiTheme="minorHAnsi" w:cs="Calibri"/>
                <w:color w:val="000000"/>
                <w:sz w:val="28"/>
                <w:szCs w:val="28"/>
              </w:rPr>
              <w:t xml:space="preserve">заполненный </w:t>
            </w:r>
            <w:proofErr w:type="spellStart"/>
            <w:r w:rsidRPr="00EB0208">
              <w:rPr>
                <w:rFonts w:asciiTheme="minorHAnsi" w:hAnsiTheme="minorHAnsi" w:cs="Calibri"/>
                <w:color w:val="000000"/>
                <w:sz w:val="28"/>
                <w:szCs w:val="28"/>
              </w:rPr>
              <w:t>бриф</w:t>
            </w:r>
            <w:proofErr w:type="spellEnd"/>
            <w:r w:rsidRPr="00EB0208">
              <w:rPr>
                <w:rFonts w:asciiTheme="minorHAnsi" w:hAnsiTheme="minorHAnsi" w:cs="Calibri"/>
                <w:color w:val="000000"/>
                <w:sz w:val="28"/>
                <w:szCs w:val="28"/>
              </w:rPr>
              <w:t xml:space="preserve"> на почту: </w:t>
            </w:r>
            <w:r w:rsidR="00E255FE" w:rsidRPr="00E255FE">
              <w:rPr>
                <w:rFonts w:asciiTheme="minorHAnsi" w:hAnsiTheme="minorHAnsi" w:cs="Calibri"/>
                <w:color w:val="000000"/>
                <w:sz w:val="28"/>
                <w:szCs w:val="28"/>
                <w:lang w:val="en-US"/>
              </w:rPr>
              <w:t>d</w:t>
            </w:r>
            <w:r w:rsidR="00E255FE" w:rsidRPr="00E255FE">
              <w:rPr>
                <w:rFonts w:asciiTheme="minorHAnsi" w:hAnsiTheme="minorHAnsi" w:cs="Calibri"/>
                <w:color w:val="000000"/>
                <w:sz w:val="28"/>
                <w:szCs w:val="28"/>
              </w:rPr>
              <w:t>.</w:t>
            </w:r>
            <w:r w:rsidR="00E255FE" w:rsidRPr="00E255FE">
              <w:rPr>
                <w:rFonts w:asciiTheme="minorHAnsi" w:hAnsiTheme="minorHAnsi" w:cs="Calibri"/>
                <w:color w:val="000000"/>
                <w:sz w:val="28"/>
                <w:szCs w:val="28"/>
                <w:lang w:val="en-US"/>
              </w:rPr>
              <w:t>shaimerdenov</w:t>
            </w:r>
            <w:r w:rsidR="00E255FE" w:rsidRPr="00E255FE">
              <w:rPr>
                <w:rFonts w:asciiTheme="minorHAnsi" w:hAnsiTheme="minorHAnsi" w:cs="Calibri"/>
                <w:color w:val="000000"/>
                <w:sz w:val="28"/>
                <w:szCs w:val="28"/>
              </w:rPr>
              <w:t>@</w:t>
            </w:r>
            <w:r w:rsidR="00E255FE" w:rsidRPr="00E255FE">
              <w:rPr>
                <w:rFonts w:asciiTheme="minorHAnsi" w:hAnsiTheme="minorHAnsi" w:cs="Calibri"/>
                <w:color w:val="000000"/>
                <w:sz w:val="28"/>
                <w:szCs w:val="28"/>
                <w:lang w:val="en-US"/>
              </w:rPr>
              <w:t>kinolenta</w:t>
            </w:r>
            <w:r w:rsidR="00E255FE" w:rsidRPr="00E255FE">
              <w:rPr>
                <w:rFonts w:asciiTheme="minorHAnsi" w:hAnsiTheme="minorHAnsi" w:cs="Calibri"/>
                <w:color w:val="000000"/>
                <w:sz w:val="28"/>
                <w:szCs w:val="28"/>
              </w:rPr>
              <w:t>.</w:t>
            </w:r>
            <w:r w:rsidR="00E255FE" w:rsidRPr="00E255FE">
              <w:rPr>
                <w:rFonts w:asciiTheme="minorHAnsi" w:hAnsiTheme="minorHAnsi" w:cs="Calibri"/>
                <w:color w:val="000000"/>
                <w:sz w:val="28"/>
                <w:szCs w:val="28"/>
                <w:lang w:val="en-US"/>
              </w:rPr>
              <w:t>kz</w:t>
            </w:r>
          </w:p>
        </w:tc>
      </w:tr>
    </w:tbl>
    <w:p w:rsidR="00022E12" w:rsidRPr="00705B81" w:rsidRDefault="00022E12" w:rsidP="00200118">
      <w:pPr>
        <w:tabs>
          <w:tab w:val="center" w:pos="4961"/>
          <w:tab w:val="right" w:pos="9922"/>
        </w:tabs>
        <w:spacing w:after="0"/>
        <w:rPr>
          <w:rFonts w:asciiTheme="minorHAnsi" w:hAnsiTheme="minorHAnsi" w:cs="Calibri"/>
          <w:sz w:val="18"/>
          <w:szCs w:val="18"/>
        </w:rPr>
      </w:pPr>
    </w:p>
    <w:sectPr w:rsidR="00022E12" w:rsidRPr="00705B81" w:rsidSect="00207AD8">
      <w:headerReference w:type="first" r:id="rId7"/>
      <w:pgSz w:w="11906" w:h="16838"/>
      <w:pgMar w:top="541" w:right="850" w:bottom="1134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195" w:rsidRDefault="000A4195" w:rsidP="0086289C">
      <w:pPr>
        <w:spacing w:after="0" w:line="240" w:lineRule="auto"/>
      </w:pPr>
      <w:r>
        <w:separator/>
      </w:r>
    </w:p>
  </w:endnote>
  <w:endnote w:type="continuationSeparator" w:id="0">
    <w:p w:rsidR="000A4195" w:rsidRDefault="000A4195" w:rsidP="0086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195" w:rsidRDefault="000A4195" w:rsidP="0086289C">
      <w:pPr>
        <w:spacing w:after="0" w:line="240" w:lineRule="auto"/>
      </w:pPr>
      <w:r>
        <w:separator/>
      </w:r>
    </w:p>
  </w:footnote>
  <w:footnote w:type="continuationSeparator" w:id="0">
    <w:p w:rsidR="000A4195" w:rsidRDefault="000A4195" w:rsidP="0086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98" w:type="dxa"/>
      <w:tblInd w:w="-333" w:type="dxa"/>
      <w:tblLook w:val="04A0"/>
    </w:tblPr>
    <w:tblGrid>
      <w:gridCol w:w="4450"/>
      <w:gridCol w:w="5948"/>
    </w:tblGrid>
    <w:tr w:rsidR="0086289C" w:rsidRPr="004051C5" w:rsidTr="00D977DA">
      <w:trPr>
        <w:trHeight w:val="560"/>
      </w:trPr>
      <w:tc>
        <w:tcPr>
          <w:tcW w:w="4450" w:type="dxa"/>
          <w:shd w:val="clear" w:color="auto" w:fill="auto"/>
        </w:tcPr>
        <w:p w:rsidR="0086289C" w:rsidRPr="000C312C" w:rsidRDefault="0086289C" w:rsidP="00D977DA">
          <w:pPr>
            <w:spacing w:after="0" w:line="480" w:lineRule="auto"/>
            <w:rPr>
              <w:rFonts w:cs="Calibri"/>
              <w:noProof/>
              <w:sz w:val="18"/>
              <w:szCs w:val="18"/>
              <w:lang w:eastAsia="ru-RU"/>
            </w:rPr>
          </w:pPr>
        </w:p>
      </w:tc>
      <w:tc>
        <w:tcPr>
          <w:tcW w:w="5948" w:type="dxa"/>
        </w:tcPr>
        <w:p w:rsidR="004051C5" w:rsidRPr="001C0D20" w:rsidRDefault="00243A79" w:rsidP="004051C5">
          <w:pPr>
            <w:pStyle w:val="a3"/>
            <w:tabs>
              <w:tab w:val="clear" w:pos="4677"/>
              <w:tab w:val="clear" w:pos="9355"/>
              <w:tab w:val="left" w:pos="1935"/>
            </w:tabs>
            <w:ind w:left="34"/>
            <w:jc w:val="right"/>
            <w:rPr>
              <w:rFonts w:cs="Calibri"/>
              <w:color w:val="000000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+7</w:t>
          </w:r>
          <w:r w:rsidR="004051C5" w:rsidRPr="001A6860">
            <w:rPr>
              <w:rFonts w:cs="Calibri"/>
              <w:sz w:val="20"/>
              <w:szCs w:val="20"/>
            </w:rPr>
            <w:t xml:space="preserve"> (</w:t>
          </w:r>
          <w:r>
            <w:rPr>
              <w:rFonts w:cs="Calibri"/>
              <w:sz w:val="20"/>
              <w:szCs w:val="20"/>
            </w:rPr>
            <w:t>700</w:t>
          </w:r>
          <w:r w:rsidR="004051C5" w:rsidRPr="001A6860">
            <w:rPr>
              <w:rFonts w:cs="Calibri"/>
              <w:sz w:val="20"/>
              <w:szCs w:val="20"/>
            </w:rPr>
            <w:t xml:space="preserve">) </w:t>
          </w:r>
          <w:r>
            <w:rPr>
              <w:rFonts w:cs="Calibri"/>
              <w:sz w:val="20"/>
              <w:szCs w:val="20"/>
            </w:rPr>
            <w:t>700</w:t>
          </w:r>
          <w:r w:rsidR="004051C5" w:rsidRPr="001A6860">
            <w:rPr>
              <w:rFonts w:cs="Calibri"/>
              <w:sz w:val="20"/>
              <w:szCs w:val="20"/>
            </w:rPr>
            <w:t>-</w:t>
          </w:r>
          <w:r>
            <w:rPr>
              <w:rFonts w:cs="Calibri"/>
              <w:sz w:val="20"/>
              <w:szCs w:val="20"/>
            </w:rPr>
            <w:t>09</w:t>
          </w:r>
          <w:r w:rsidR="004051C5" w:rsidRPr="001A6860">
            <w:rPr>
              <w:rFonts w:cs="Calibri"/>
              <w:sz w:val="20"/>
              <w:szCs w:val="20"/>
            </w:rPr>
            <w:t>-</w:t>
          </w:r>
          <w:r>
            <w:rPr>
              <w:rFonts w:cs="Calibri"/>
              <w:sz w:val="20"/>
              <w:szCs w:val="20"/>
            </w:rPr>
            <w:t>93</w:t>
          </w:r>
        </w:p>
        <w:p w:rsidR="004051C5" w:rsidRPr="001C0D20" w:rsidRDefault="00243A79" w:rsidP="004051C5">
          <w:pPr>
            <w:pStyle w:val="a3"/>
            <w:tabs>
              <w:tab w:val="clear" w:pos="4677"/>
              <w:tab w:val="clear" w:pos="9355"/>
              <w:tab w:val="left" w:pos="1935"/>
            </w:tabs>
            <w:ind w:left="34"/>
            <w:jc w:val="right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darkhanshaimerden</w:t>
          </w:r>
          <w:r w:rsidR="004051C5" w:rsidRPr="001C0D20">
            <w:rPr>
              <w:rFonts w:cs="Calibri"/>
              <w:sz w:val="20"/>
              <w:szCs w:val="20"/>
            </w:rPr>
            <w:t>@</w:t>
          </w:r>
          <w:r>
            <w:rPr>
              <w:rFonts w:cs="Calibri"/>
              <w:sz w:val="20"/>
              <w:szCs w:val="20"/>
            </w:rPr>
            <w:t>gmail.com</w:t>
          </w:r>
        </w:p>
        <w:p w:rsidR="001A6860" w:rsidRPr="00243A79" w:rsidRDefault="001A6860" w:rsidP="004051C5">
          <w:pPr>
            <w:pStyle w:val="a3"/>
            <w:tabs>
              <w:tab w:val="clear" w:pos="4677"/>
              <w:tab w:val="clear" w:pos="9355"/>
              <w:tab w:val="left" w:pos="1935"/>
            </w:tabs>
            <w:ind w:left="34"/>
            <w:jc w:val="right"/>
            <w:rPr>
              <w:rFonts w:cs="Calibri"/>
              <w:sz w:val="20"/>
              <w:szCs w:val="20"/>
            </w:rPr>
          </w:pPr>
          <w:r w:rsidRPr="000C312C">
            <w:rPr>
              <w:rFonts w:cs="Calibri"/>
              <w:color w:val="000000"/>
              <w:sz w:val="20"/>
              <w:szCs w:val="20"/>
              <w:lang w:val="en-US"/>
            </w:rPr>
            <w:t>www</w:t>
          </w:r>
          <w:r w:rsidRPr="001C0D20">
            <w:rPr>
              <w:rFonts w:cs="Calibri"/>
              <w:color w:val="000000"/>
              <w:sz w:val="20"/>
              <w:szCs w:val="20"/>
            </w:rPr>
            <w:t>.</w:t>
          </w:r>
          <w:r w:rsidR="00243A79">
            <w:rPr>
              <w:rFonts w:cs="Calibri"/>
              <w:color w:val="000000"/>
              <w:sz w:val="20"/>
              <w:szCs w:val="20"/>
              <w:lang w:val="en-US"/>
            </w:rPr>
            <w:t>kinolenta</w:t>
          </w:r>
          <w:r w:rsidR="00243A79" w:rsidRPr="00E255FE">
            <w:rPr>
              <w:rFonts w:cs="Calibri"/>
              <w:color w:val="000000"/>
              <w:sz w:val="20"/>
              <w:szCs w:val="20"/>
            </w:rPr>
            <w:t>.</w:t>
          </w:r>
          <w:r w:rsidR="00243A79">
            <w:rPr>
              <w:rFonts w:cs="Calibri"/>
              <w:color w:val="000000"/>
              <w:sz w:val="20"/>
              <w:szCs w:val="20"/>
              <w:lang w:val="en-US"/>
            </w:rPr>
            <w:t>kz</w:t>
          </w:r>
        </w:p>
      </w:tc>
    </w:tr>
  </w:tbl>
  <w:p w:rsidR="0086289C" w:rsidRPr="001C0D20" w:rsidRDefault="008628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604AA"/>
    <w:multiLevelType w:val="hybridMultilevel"/>
    <w:tmpl w:val="FAB20E78"/>
    <w:lvl w:ilvl="0" w:tplc="5B4855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E12"/>
    <w:rsid w:val="00022E12"/>
    <w:rsid w:val="00022FA6"/>
    <w:rsid w:val="00030E1E"/>
    <w:rsid w:val="0003346E"/>
    <w:rsid w:val="00045F48"/>
    <w:rsid w:val="0006277B"/>
    <w:rsid w:val="00065F96"/>
    <w:rsid w:val="0007270B"/>
    <w:rsid w:val="0008664C"/>
    <w:rsid w:val="00087E0A"/>
    <w:rsid w:val="00092A44"/>
    <w:rsid w:val="00096F95"/>
    <w:rsid w:val="000A4195"/>
    <w:rsid w:val="000A4458"/>
    <w:rsid w:val="000B18BC"/>
    <w:rsid w:val="000B78AA"/>
    <w:rsid w:val="000C312C"/>
    <w:rsid w:val="000C52C1"/>
    <w:rsid w:val="000E454A"/>
    <w:rsid w:val="000E6650"/>
    <w:rsid w:val="000E7522"/>
    <w:rsid w:val="000F4168"/>
    <w:rsid w:val="0012249B"/>
    <w:rsid w:val="00123BCD"/>
    <w:rsid w:val="00123F75"/>
    <w:rsid w:val="0012569B"/>
    <w:rsid w:val="00126B81"/>
    <w:rsid w:val="0013273F"/>
    <w:rsid w:val="00133303"/>
    <w:rsid w:val="0013686B"/>
    <w:rsid w:val="001528D2"/>
    <w:rsid w:val="001551D0"/>
    <w:rsid w:val="001610DA"/>
    <w:rsid w:val="0016159E"/>
    <w:rsid w:val="001654A5"/>
    <w:rsid w:val="00185584"/>
    <w:rsid w:val="001A28F1"/>
    <w:rsid w:val="001A6860"/>
    <w:rsid w:val="001B1843"/>
    <w:rsid w:val="001C0D20"/>
    <w:rsid w:val="001C1D55"/>
    <w:rsid w:val="001C5E9F"/>
    <w:rsid w:val="001D0EB1"/>
    <w:rsid w:val="001D7D01"/>
    <w:rsid w:val="001E21F2"/>
    <w:rsid w:val="001E397F"/>
    <w:rsid w:val="00200118"/>
    <w:rsid w:val="00204373"/>
    <w:rsid w:val="00207AD8"/>
    <w:rsid w:val="002126D1"/>
    <w:rsid w:val="00222FC9"/>
    <w:rsid w:val="002254C7"/>
    <w:rsid w:val="002334B6"/>
    <w:rsid w:val="002407DA"/>
    <w:rsid w:val="00243A79"/>
    <w:rsid w:val="00251426"/>
    <w:rsid w:val="00261C1B"/>
    <w:rsid w:val="002813C2"/>
    <w:rsid w:val="00281F88"/>
    <w:rsid w:val="002C3E56"/>
    <w:rsid w:val="002E0782"/>
    <w:rsid w:val="0031438E"/>
    <w:rsid w:val="003152EA"/>
    <w:rsid w:val="00315394"/>
    <w:rsid w:val="00324B10"/>
    <w:rsid w:val="0032637A"/>
    <w:rsid w:val="00342D61"/>
    <w:rsid w:val="00343213"/>
    <w:rsid w:val="00343B49"/>
    <w:rsid w:val="00346607"/>
    <w:rsid w:val="003504E5"/>
    <w:rsid w:val="00355EA2"/>
    <w:rsid w:val="0037698E"/>
    <w:rsid w:val="00381600"/>
    <w:rsid w:val="00383F70"/>
    <w:rsid w:val="00394786"/>
    <w:rsid w:val="003F0FBB"/>
    <w:rsid w:val="003F7AC5"/>
    <w:rsid w:val="00404C85"/>
    <w:rsid w:val="004051C5"/>
    <w:rsid w:val="00411398"/>
    <w:rsid w:val="0041672C"/>
    <w:rsid w:val="00426D96"/>
    <w:rsid w:val="00437C67"/>
    <w:rsid w:val="00440CA4"/>
    <w:rsid w:val="004459DE"/>
    <w:rsid w:val="004474FE"/>
    <w:rsid w:val="0046057A"/>
    <w:rsid w:val="00460A97"/>
    <w:rsid w:val="004624EC"/>
    <w:rsid w:val="004B2005"/>
    <w:rsid w:val="004C3F9D"/>
    <w:rsid w:val="004C6D4A"/>
    <w:rsid w:val="004D4F64"/>
    <w:rsid w:val="004E1AA2"/>
    <w:rsid w:val="004E765F"/>
    <w:rsid w:val="0051026F"/>
    <w:rsid w:val="005216D4"/>
    <w:rsid w:val="005237E9"/>
    <w:rsid w:val="00531255"/>
    <w:rsid w:val="00533596"/>
    <w:rsid w:val="00566A60"/>
    <w:rsid w:val="00575AA2"/>
    <w:rsid w:val="0058784C"/>
    <w:rsid w:val="00591848"/>
    <w:rsid w:val="00597398"/>
    <w:rsid w:val="005974D2"/>
    <w:rsid w:val="005B0837"/>
    <w:rsid w:val="005C2CE1"/>
    <w:rsid w:val="005F3C61"/>
    <w:rsid w:val="005F6E02"/>
    <w:rsid w:val="006021F2"/>
    <w:rsid w:val="006118E9"/>
    <w:rsid w:val="0061525A"/>
    <w:rsid w:val="0062025A"/>
    <w:rsid w:val="006222D7"/>
    <w:rsid w:val="00624052"/>
    <w:rsid w:val="00632153"/>
    <w:rsid w:val="00640B53"/>
    <w:rsid w:val="00655DF0"/>
    <w:rsid w:val="00657D99"/>
    <w:rsid w:val="00665153"/>
    <w:rsid w:val="006672C2"/>
    <w:rsid w:val="00693A03"/>
    <w:rsid w:val="006A3EF5"/>
    <w:rsid w:val="006C1AED"/>
    <w:rsid w:val="006E1445"/>
    <w:rsid w:val="006E44B1"/>
    <w:rsid w:val="006F5D5F"/>
    <w:rsid w:val="00705B81"/>
    <w:rsid w:val="00725BDD"/>
    <w:rsid w:val="00726F67"/>
    <w:rsid w:val="00730721"/>
    <w:rsid w:val="00735B2E"/>
    <w:rsid w:val="00747FF3"/>
    <w:rsid w:val="0076171F"/>
    <w:rsid w:val="00771CB9"/>
    <w:rsid w:val="0077299A"/>
    <w:rsid w:val="00773451"/>
    <w:rsid w:val="0078307E"/>
    <w:rsid w:val="00784A6B"/>
    <w:rsid w:val="00797370"/>
    <w:rsid w:val="007A0714"/>
    <w:rsid w:val="007A4E9C"/>
    <w:rsid w:val="007B7720"/>
    <w:rsid w:val="007C23A0"/>
    <w:rsid w:val="007E726B"/>
    <w:rsid w:val="007E7CEF"/>
    <w:rsid w:val="007F2A39"/>
    <w:rsid w:val="007F533F"/>
    <w:rsid w:val="00803433"/>
    <w:rsid w:val="008067C6"/>
    <w:rsid w:val="00810249"/>
    <w:rsid w:val="00817481"/>
    <w:rsid w:val="00822D19"/>
    <w:rsid w:val="008271B3"/>
    <w:rsid w:val="00836E49"/>
    <w:rsid w:val="00844864"/>
    <w:rsid w:val="008449E6"/>
    <w:rsid w:val="008512D7"/>
    <w:rsid w:val="0086289C"/>
    <w:rsid w:val="008A20D6"/>
    <w:rsid w:val="008B5ACD"/>
    <w:rsid w:val="008C67C0"/>
    <w:rsid w:val="00907F70"/>
    <w:rsid w:val="0091200A"/>
    <w:rsid w:val="00912C95"/>
    <w:rsid w:val="00915C90"/>
    <w:rsid w:val="00923118"/>
    <w:rsid w:val="0093414B"/>
    <w:rsid w:val="00935AB5"/>
    <w:rsid w:val="009377AC"/>
    <w:rsid w:val="00940824"/>
    <w:rsid w:val="0094455A"/>
    <w:rsid w:val="00964BB1"/>
    <w:rsid w:val="00987CE6"/>
    <w:rsid w:val="009A5A1F"/>
    <w:rsid w:val="009A5C88"/>
    <w:rsid w:val="009B42F7"/>
    <w:rsid w:val="009C32FA"/>
    <w:rsid w:val="009D4219"/>
    <w:rsid w:val="009E004C"/>
    <w:rsid w:val="009E1D9E"/>
    <w:rsid w:val="009F37DF"/>
    <w:rsid w:val="00A164D0"/>
    <w:rsid w:val="00A2122B"/>
    <w:rsid w:val="00A24093"/>
    <w:rsid w:val="00A31AC0"/>
    <w:rsid w:val="00A358F8"/>
    <w:rsid w:val="00A46103"/>
    <w:rsid w:val="00A501EE"/>
    <w:rsid w:val="00A5370E"/>
    <w:rsid w:val="00A939C2"/>
    <w:rsid w:val="00A95619"/>
    <w:rsid w:val="00AD47F2"/>
    <w:rsid w:val="00B1103D"/>
    <w:rsid w:val="00B302EC"/>
    <w:rsid w:val="00B305DA"/>
    <w:rsid w:val="00B47EBC"/>
    <w:rsid w:val="00B516C9"/>
    <w:rsid w:val="00B53FEA"/>
    <w:rsid w:val="00B630ED"/>
    <w:rsid w:val="00B6487E"/>
    <w:rsid w:val="00B70581"/>
    <w:rsid w:val="00B73A27"/>
    <w:rsid w:val="00B823E6"/>
    <w:rsid w:val="00BA62FC"/>
    <w:rsid w:val="00BD1EE0"/>
    <w:rsid w:val="00BE09EF"/>
    <w:rsid w:val="00BE3EE1"/>
    <w:rsid w:val="00BE682A"/>
    <w:rsid w:val="00BF0F3B"/>
    <w:rsid w:val="00C007FC"/>
    <w:rsid w:val="00C16DD5"/>
    <w:rsid w:val="00C172A7"/>
    <w:rsid w:val="00C32A44"/>
    <w:rsid w:val="00C33373"/>
    <w:rsid w:val="00C42C2E"/>
    <w:rsid w:val="00C53487"/>
    <w:rsid w:val="00C60CEA"/>
    <w:rsid w:val="00C61D2A"/>
    <w:rsid w:val="00C74A93"/>
    <w:rsid w:val="00C818B2"/>
    <w:rsid w:val="00C85EA7"/>
    <w:rsid w:val="00CA31BA"/>
    <w:rsid w:val="00CC12A5"/>
    <w:rsid w:val="00CC4441"/>
    <w:rsid w:val="00CD098D"/>
    <w:rsid w:val="00D03CAB"/>
    <w:rsid w:val="00D16F52"/>
    <w:rsid w:val="00D20C30"/>
    <w:rsid w:val="00D2103B"/>
    <w:rsid w:val="00D2617A"/>
    <w:rsid w:val="00D41DD2"/>
    <w:rsid w:val="00D50D92"/>
    <w:rsid w:val="00D50E21"/>
    <w:rsid w:val="00D55EFE"/>
    <w:rsid w:val="00D57441"/>
    <w:rsid w:val="00D74868"/>
    <w:rsid w:val="00D802F3"/>
    <w:rsid w:val="00D95CB0"/>
    <w:rsid w:val="00DD0A3B"/>
    <w:rsid w:val="00DE0D6C"/>
    <w:rsid w:val="00DE33C8"/>
    <w:rsid w:val="00E02542"/>
    <w:rsid w:val="00E04D9C"/>
    <w:rsid w:val="00E129D0"/>
    <w:rsid w:val="00E16B73"/>
    <w:rsid w:val="00E24B60"/>
    <w:rsid w:val="00E255FE"/>
    <w:rsid w:val="00E30873"/>
    <w:rsid w:val="00E40B36"/>
    <w:rsid w:val="00E5224F"/>
    <w:rsid w:val="00E530EC"/>
    <w:rsid w:val="00E55ABB"/>
    <w:rsid w:val="00E748CC"/>
    <w:rsid w:val="00E92E05"/>
    <w:rsid w:val="00EB0208"/>
    <w:rsid w:val="00EB154F"/>
    <w:rsid w:val="00ED3208"/>
    <w:rsid w:val="00F03DAF"/>
    <w:rsid w:val="00F44F3A"/>
    <w:rsid w:val="00F4615F"/>
    <w:rsid w:val="00F52392"/>
    <w:rsid w:val="00F5383A"/>
    <w:rsid w:val="00F81471"/>
    <w:rsid w:val="00F941C4"/>
    <w:rsid w:val="00FA42D4"/>
    <w:rsid w:val="00FA7CE1"/>
    <w:rsid w:val="00FB67D4"/>
    <w:rsid w:val="00FD640C"/>
    <w:rsid w:val="00FE0C38"/>
    <w:rsid w:val="00FE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12"/>
    <w:rPr>
      <w:rFonts w:ascii="Calibri" w:eastAsia="Calibri" w:hAnsi="Calibri" w:cs="Times New Roman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E12"/>
    <w:rPr>
      <w:rFonts w:ascii="Calibri" w:eastAsia="Calibri" w:hAnsi="Calibri" w:cs="Times New Roman"/>
      <w:color w:val="000000" w:themeColor="text1"/>
    </w:rPr>
  </w:style>
  <w:style w:type="paragraph" w:styleId="a5">
    <w:name w:val="List Paragraph"/>
    <w:basedOn w:val="a"/>
    <w:uiPriority w:val="34"/>
    <w:qFormat/>
    <w:rsid w:val="00E30873"/>
    <w:pPr>
      <w:ind w:left="720"/>
      <w:contextualSpacing/>
    </w:pPr>
  </w:style>
  <w:style w:type="character" w:styleId="a6">
    <w:name w:val="Emphasis"/>
    <w:basedOn w:val="a0"/>
    <w:uiPriority w:val="20"/>
    <w:qFormat/>
    <w:rsid w:val="00346607"/>
    <w:rPr>
      <w:i/>
      <w:iCs/>
    </w:rPr>
  </w:style>
  <w:style w:type="paragraph" w:styleId="a7">
    <w:name w:val="footer"/>
    <w:basedOn w:val="a"/>
    <w:link w:val="a8"/>
    <w:uiPriority w:val="99"/>
    <w:unhideWhenUsed/>
    <w:rsid w:val="00862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89C"/>
    <w:rPr>
      <w:rFonts w:ascii="Calibri" w:eastAsia="Calibri" w:hAnsi="Calibri" w:cs="Times New Roman"/>
      <w:color w:val="000000" w:themeColor="text1"/>
    </w:rPr>
  </w:style>
  <w:style w:type="character" w:styleId="a9">
    <w:name w:val="Hyperlink"/>
    <w:basedOn w:val="a0"/>
    <w:uiPriority w:val="99"/>
    <w:unhideWhenUsed/>
    <w:rsid w:val="001A68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1A6860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61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525A"/>
    <w:rPr>
      <w:rFonts w:ascii="Segoe UI" w:eastAsia="Calibr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 Антон</dc:creator>
  <cp:keywords/>
  <dc:description/>
  <cp:lastModifiedBy>Нариман Алиакбаров</cp:lastModifiedBy>
  <cp:revision>3</cp:revision>
  <cp:lastPrinted>2018-05-14T09:35:00Z</cp:lastPrinted>
  <dcterms:created xsi:type="dcterms:W3CDTF">2021-06-21T13:28:00Z</dcterms:created>
  <dcterms:modified xsi:type="dcterms:W3CDTF">2021-06-29T11:59:00Z</dcterms:modified>
</cp:coreProperties>
</file>